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Кучина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1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Кучин А.С.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7rplc-1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28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77"/>
        <w:gridCol w:w="1783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29rplc-1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0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1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6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Кучин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Кучин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Кучина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4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Кучина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5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5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Кучина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Кучина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Кучина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2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5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6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4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7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2rplc-4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3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4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5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416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9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8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6rplc-5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7rplc-6">
    <w:name w:val="cat-ExternalSystemDefined grp-37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OrganizationNamegrp-25rplc-10">
    <w:name w:val="cat-OrganizationName grp-25 rplc-10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Dategrp-11rplc-14">
    <w:name w:val="cat-Date grp-11 rplc-14"/>
    <w:basedOn w:val="DefaultParagraphFont"/>
  </w:style>
  <w:style w:type="character" w:customStyle="1" w:styleId="cat-OrganizationNamegrp-25rplc-16">
    <w:name w:val="cat-OrganizationName grp-25 rplc-16"/>
    <w:basedOn w:val="DefaultParagraphFont"/>
  </w:style>
  <w:style w:type="character" w:customStyle="1" w:styleId="cat-PhoneNumbergrp-27rplc-17">
    <w:name w:val="cat-PhoneNumber grp-27 rplc-17"/>
    <w:basedOn w:val="DefaultParagraphFont"/>
  </w:style>
  <w:style w:type="character" w:customStyle="1" w:styleId="cat-PhoneNumbergrp-28rplc-18">
    <w:name w:val="cat-PhoneNumber grp-28 rplc-18"/>
    <w:basedOn w:val="DefaultParagraphFont"/>
  </w:style>
  <w:style w:type="character" w:customStyle="1" w:styleId="cat-PhoneNumbergrp-29rplc-19">
    <w:name w:val="cat-PhoneNumber grp-29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PhoneNumbergrp-30rplc-21">
    <w:name w:val="cat-PhoneNumber grp-30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1rplc-23">
    <w:name w:val="cat-PhoneNumber grp-31 rplc-23"/>
    <w:basedOn w:val="DefaultParagraphFont"/>
  </w:style>
  <w:style w:type="character" w:customStyle="1" w:styleId="cat-Timegrp-26rplc-24">
    <w:name w:val="cat-Time grp-26 rplc-24"/>
    <w:basedOn w:val="DefaultParagraphFont"/>
  </w:style>
  <w:style w:type="character" w:customStyle="1" w:styleId="cat-Dategrp-14rplc-28">
    <w:name w:val="cat-Date grp-14 rplc-28"/>
    <w:basedOn w:val="DefaultParagraphFont"/>
  </w:style>
  <w:style w:type="character" w:customStyle="1" w:styleId="cat-Dategrp-15rplc-30">
    <w:name w:val="cat-Date grp-15 rplc-30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Sumgrp-22rplc-35">
    <w:name w:val="cat-Sum grp-22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PhoneNumbergrp-32rplc-40">
    <w:name w:val="cat-PhoneNumber grp-32 rplc-40"/>
    <w:basedOn w:val="DefaultParagraphFont"/>
  </w:style>
  <w:style w:type="character" w:customStyle="1" w:styleId="cat-PhoneNumbergrp-33rplc-41">
    <w:name w:val="cat-PhoneNumber grp-33 rplc-41"/>
    <w:basedOn w:val="DefaultParagraphFont"/>
  </w:style>
  <w:style w:type="character" w:customStyle="1" w:styleId="cat-PhoneNumbergrp-34rplc-42">
    <w:name w:val="cat-PhoneNumber grp-34 rplc-42"/>
    <w:basedOn w:val="DefaultParagraphFont"/>
  </w:style>
  <w:style w:type="character" w:customStyle="1" w:styleId="cat-PhoneNumbergrp-35rplc-43">
    <w:name w:val="cat-PhoneNumber grp-35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Addressgrp-9rplc-45">
    <w:name w:val="cat-Address grp-9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Dategrp-16rplc-50">
    <w:name w:val="cat-Date grp-1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